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 w:cs="Calibri"/>
          <w:sz w:val="24"/>
          <w:szCs w:val="24"/>
        </w:rPr>
        <w:id w:val="-597098819"/>
        <w:docPartObj>
          <w:docPartGallery w:val="Cover Pages"/>
          <w:docPartUnique/>
        </w:docPartObj>
      </w:sdtPr>
      <w:sdtEndPr/>
      <w:sdtContent>
        <w:p w14:paraId="38490033" w14:textId="77777777" w:rsidR="00E600C9" w:rsidRPr="00C569E5" w:rsidRDefault="00E600C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</w:p>
        <w:p w14:paraId="639963FD" w14:textId="77777777" w:rsidR="00E600C9" w:rsidRPr="00C569E5" w:rsidRDefault="00E600C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  <w:r w:rsidRPr="00C569E5">
            <w:rPr>
              <w:rFonts w:ascii="Calibri" w:hAnsi="Calibri" w:cs="Calibri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6351D33" wp14:editId="1EAE1CF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232410</wp:posOffset>
                    </wp:positionV>
                    <wp:extent cx="5941060" cy="1404620"/>
                    <wp:effectExtent l="0" t="0" r="0" b="0"/>
                    <wp:wrapSquare wrapText="bothSides"/>
                    <wp:docPr id="2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10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3DD2CC" w14:textId="2BB40B3A" w:rsidR="009D7819" w:rsidRPr="00C569E5" w:rsidRDefault="009D7819" w:rsidP="00E600C9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C569E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>Your C</w:t>
                                </w:r>
                                <w:r w:rsidR="00C453D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 xml:space="preserve">ommunity </w:t>
                                </w:r>
                                <w:r w:rsidRPr="00C569E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>I</w:t>
                                </w:r>
                                <w:r w:rsidR="00C453D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 xml:space="preserve">nfrastructure </w:t>
                                </w:r>
                                <w:r w:rsidRPr="00C569E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>L</w:t>
                                </w:r>
                                <w:r w:rsidR="00C453D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>evy</w:t>
                                </w:r>
                                <w:r w:rsidRPr="00C569E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C453D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>e</w:t>
                                </w:r>
                                <w:r w:rsidRPr="00C569E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 xml:space="preserve">xpenditure </w:t>
                                </w:r>
                                <w:r w:rsidR="00C453D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>p</w:t>
                                </w:r>
                                <w:r w:rsidRPr="00C569E5">
                                  <w:rPr>
                                    <w:rFonts w:cstheme="minorHAnsi"/>
                                    <w:b/>
                                    <w:sz w:val="72"/>
                                    <w:szCs w:val="72"/>
                                  </w:rPr>
                                  <w:t>roject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6351D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16.6pt;margin-top:18.3pt;width:467.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" filled="f" stroked="f">
                    <v:textbox style="mso-fit-shape-to-text:t">
                      <w:txbxContent>
                        <w:p w14:paraId="393DD2CC" w14:textId="2BB40B3A" w:rsidR="009D7819" w:rsidRPr="00C569E5" w:rsidRDefault="009D7819" w:rsidP="00E600C9">
                          <w:pPr>
                            <w:jc w:val="center"/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</w:pPr>
                          <w:r w:rsidRPr="00C569E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>Your C</w:t>
                          </w:r>
                          <w:r w:rsidR="00C453D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 xml:space="preserve">ommunity </w:t>
                          </w:r>
                          <w:r w:rsidRPr="00C569E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>I</w:t>
                          </w:r>
                          <w:r w:rsidR="00C453D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 xml:space="preserve">nfrastructure </w:t>
                          </w:r>
                          <w:r w:rsidRPr="00C569E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>L</w:t>
                          </w:r>
                          <w:r w:rsidR="00C453D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>evy</w:t>
                          </w:r>
                          <w:r w:rsidRPr="00C569E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 xml:space="preserve"> </w:t>
                          </w:r>
                          <w:r w:rsidR="00C453D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>e</w:t>
                          </w:r>
                          <w:r w:rsidRPr="00C569E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 xml:space="preserve">xpenditure </w:t>
                          </w:r>
                          <w:r w:rsidR="00C453D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>p</w:t>
                          </w:r>
                          <w:r w:rsidRPr="00C569E5">
                            <w:rPr>
                              <w:rFonts w:cstheme="minorHAnsi"/>
                              <w:b/>
                              <w:sz w:val="72"/>
                              <w:szCs w:val="72"/>
                            </w:rPr>
                            <w:t>roject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0E9DDB59" w14:textId="77777777" w:rsidR="00E600C9" w:rsidRPr="00C569E5" w:rsidRDefault="00E600C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</w:p>
        <w:p w14:paraId="58F4912A" w14:textId="77777777" w:rsidR="00E600C9" w:rsidRPr="00C569E5" w:rsidRDefault="00E600C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  <w:r w:rsidRPr="00C569E5">
            <w:rPr>
              <w:rFonts w:ascii="Calibri" w:hAnsi="Calibri" w:cs="Calibri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8994D94" wp14:editId="4C41DC3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334645</wp:posOffset>
                    </wp:positionV>
                    <wp:extent cx="5941060" cy="1404620"/>
                    <wp:effectExtent l="0" t="0" r="0" b="0"/>
                    <wp:wrapSquare wrapText="bothSides"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10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0018E3" w14:textId="77777777" w:rsidR="009D7819" w:rsidRPr="00C569E5" w:rsidRDefault="009D7819" w:rsidP="00E600C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sz w:val="160"/>
                                  </w:rPr>
                                </w:pPr>
                                <w:r w:rsidRPr="00C569E5">
                                  <w:rPr>
                                    <w:rFonts w:ascii="Calibri" w:hAnsi="Calibri" w:cs="Calibri"/>
                                    <w:b/>
                                    <w:sz w:val="56"/>
                                  </w:rPr>
                                  <w:t>BUSINESS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8994D94" id="_x0000_s1027" type="#_x0000_t202" style="position:absolute;left:0;text-align:left;margin-left:416.6pt;margin-top:26.35pt;width:467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" filled="f" stroked="f">
                    <v:textbox style="mso-fit-shape-to-text:t">
                      <w:txbxContent>
                        <w:p w14:paraId="2D0018E3" w14:textId="77777777" w:rsidR="009D7819" w:rsidRPr="00C569E5" w:rsidRDefault="009D7819" w:rsidP="00E600C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60"/>
                            </w:rPr>
                          </w:pPr>
                          <w:r w:rsidRPr="00C569E5">
                            <w:rPr>
                              <w:rFonts w:ascii="Calibri" w:hAnsi="Calibri" w:cs="Calibri"/>
                              <w:b/>
                              <w:sz w:val="56"/>
                            </w:rPr>
                            <w:t>BUSINESS PLAN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3971DC10" w14:textId="77777777" w:rsidR="00E600C9" w:rsidRPr="00C569E5" w:rsidRDefault="00E600C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</w:p>
        <w:p w14:paraId="6014298D" w14:textId="77777777" w:rsidR="00E600C9" w:rsidRPr="00C569E5" w:rsidRDefault="00E600C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</w:p>
        <w:p w14:paraId="008AFAF7" w14:textId="2D1DE45D" w:rsidR="00E600C9" w:rsidRPr="00C569E5" w:rsidRDefault="00E600C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</w:p>
        <w:p w14:paraId="6ECA890E" w14:textId="77777777" w:rsidR="009D7819" w:rsidRPr="00C569E5" w:rsidRDefault="009D781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</w:p>
        <w:p w14:paraId="6524A03E" w14:textId="77777777" w:rsidR="009D7819" w:rsidRPr="00C569E5" w:rsidRDefault="009D7819" w:rsidP="00C569E5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</w:p>
        <w:p w14:paraId="6711F636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47E76549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227B4D42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5A96619D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6345E12E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4D08A202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1B7B9186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5260FE52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7BE682FB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751BB331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</w:p>
        <w:p w14:paraId="6542CAE7" w14:textId="77777777" w:rsidR="00C55C03" w:rsidRDefault="00C55C03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  <w:bookmarkStart w:id="0" w:name="_GoBack"/>
          <w:bookmarkEnd w:id="0"/>
        </w:p>
        <w:p w14:paraId="75F5550C" w14:textId="42B6435B" w:rsidR="00E600C9" w:rsidRPr="00C569E5" w:rsidRDefault="001D55DE" w:rsidP="00C569E5">
          <w:pPr>
            <w:spacing w:line="240" w:lineRule="auto"/>
            <w:jc w:val="both"/>
            <w:rPr>
              <w:rFonts w:ascii="Calibri" w:hAnsi="Calibri" w:cs="Calibri"/>
              <w:b/>
              <w:bCs/>
              <w:sz w:val="28"/>
            </w:rPr>
          </w:pPr>
          <w:r>
            <w:rPr>
              <w:rFonts w:ascii="Calibri" w:hAnsi="Calibri" w:cs="Calibri"/>
              <w:b/>
              <w:bCs/>
              <w:sz w:val="28"/>
            </w:rPr>
            <w:t>Overview of the p</w:t>
          </w:r>
          <w:r w:rsidR="00B80AA7" w:rsidRPr="00C569E5">
            <w:rPr>
              <w:rFonts w:ascii="Calibri" w:hAnsi="Calibri" w:cs="Calibri"/>
              <w:b/>
              <w:bCs/>
              <w:sz w:val="28"/>
            </w:rPr>
            <w:t>roject</w:t>
          </w:r>
        </w:p>
        <w:p w14:paraId="5FCCB0EF" w14:textId="77777777" w:rsidR="00E600C9" w:rsidRPr="00C569E5" w:rsidRDefault="00E600C9" w:rsidP="00E600C9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  <w:r w:rsidRPr="00C569E5">
            <w:rPr>
              <w:rFonts w:ascii="Calibri" w:hAnsi="Calibri" w:cs="Calibri"/>
              <w:sz w:val="24"/>
              <w:szCs w:val="24"/>
            </w:rPr>
            <w:t>Provide a summary of your</w:t>
          </w:r>
          <w:r w:rsidR="009D7819" w:rsidRPr="00C569E5">
            <w:rPr>
              <w:rFonts w:ascii="Calibri" w:hAnsi="Calibri" w:cs="Calibri"/>
              <w:sz w:val="24"/>
              <w:szCs w:val="24"/>
            </w:rPr>
            <w:t xml:space="preserve"> project</w:t>
          </w:r>
          <w:r w:rsidRPr="00C569E5">
            <w:rPr>
              <w:rFonts w:ascii="Calibri" w:hAnsi="Calibri" w:cs="Calibri"/>
              <w:sz w:val="24"/>
              <w:szCs w:val="24"/>
            </w:rPr>
            <w:t>, what it delivers, its legal structure and ownership, and information about any locations or facilities.</w:t>
          </w:r>
        </w:p>
        <w:p w14:paraId="1B280601" w14:textId="79B02663" w:rsidR="00E93E8F" w:rsidRPr="00C569E5" w:rsidRDefault="00C569E5" w:rsidP="00166960">
          <w:pPr>
            <w:spacing w:line="360" w:lineRule="auto"/>
            <w:jc w:val="both"/>
            <w:rPr>
              <w:rFonts w:ascii="Calibri" w:hAnsi="Calibri" w:cs="Calibri"/>
              <w:sz w:val="24"/>
              <w:szCs w:val="24"/>
            </w:rPr>
          </w:pPr>
          <w:r w:rsidRPr="00C569E5">
            <w:rPr>
              <w:rFonts w:ascii="Calibri" w:hAnsi="Calibri" w:cs="Calibri"/>
              <w:sz w:val="24"/>
              <w:szCs w:val="24"/>
            </w:rPr>
            <w:t>Your project summary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 xml:space="preserve"> should </w:t>
          </w:r>
          <w:r w:rsidRPr="00C569E5">
            <w:rPr>
              <w:rFonts w:ascii="Calibri" w:hAnsi="Calibri" w:cs="Calibri"/>
              <w:sz w:val="24"/>
              <w:szCs w:val="24"/>
            </w:rPr>
            <w:t xml:space="preserve">aim to 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 xml:space="preserve">answer the question: what </w:t>
          </w:r>
          <w:r w:rsidR="00B80AA7" w:rsidRPr="00C569E5">
            <w:rPr>
              <w:rFonts w:ascii="Calibri" w:hAnsi="Calibri" w:cs="Calibri"/>
              <w:sz w:val="24"/>
              <w:szCs w:val="24"/>
            </w:rPr>
            <w:t>infrastructure deficit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 xml:space="preserve"> are you trying to solve? Potentially use a case example to describe</w:t>
          </w:r>
          <w:r w:rsidR="00B80AA7" w:rsidRPr="00C569E5">
            <w:rPr>
              <w:rFonts w:ascii="Calibri" w:hAnsi="Calibri" w:cs="Calibri"/>
              <w:sz w:val="24"/>
              <w:szCs w:val="24"/>
            </w:rPr>
            <w:t xml:space="preserve"> problems members of the community have raised in response to the infrastructure deficit</w:t>
          </w:r>
          <w:r w:rsidRPr="00C569E5">
            <w:rPr>
              <w:rFonts w:ascii="Calibri" w:hAnsi="Calibri" w:cs="Calibri"/>
              <w:sz w:val="24"/>
              <w:szCs w:val="24"/>
            </w:rPr>
            <w:t xml:space="preserve"> – was this a consultation response?  What percentage of respondents highlighted the issue?  How recently was the problem identified?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 xml:space="preserve"> </w:t>
          </w:r>
          <w:r w:rsidR="00B80AA7" w:rsidRPr="00C569E5">
            <w:rPr>
              <w:rFonts w:ascii="Calibri" w:hAnsi="Calibri" w:cs="Calibri"/>
              <w:sz w:val="24"/>
              <w:szCs w:val="24"/>
            </w:rPr>
            <w:t>D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 xml:space="preserve">escribe how </w:t>
          </w:r>
          <w:r w:rsidR="00B80AA7" w:rsidRPr="00C569E5">
            <w:rPr>
              <w:rFonts w:ascii="Calibri" w:hAnsi="Calibri" w:cs="Calibri"/>
              <w:sz w:val="24"/>
              <w:szCs w:val="24"/>
            </w:rPr>
            <w:t>your project resolves that deficit and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 xml:space="preserve"> benefits your c</w:t>
          </w:r>
          <w:r w:rsidR="00B80AA7" w:rsidRPr="00C569E5">
            <w:rPr>
              <w:rFonts w:ascii="Calibri" w:hAnsi="Calibri" w:cs="Calibri"/>
              <w:sz w:val="24"/>
              <w:szCs w:val="24"/>
            </w:rPr>
            <w:t>ommunity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 xml:space="preserve">. </w:t>
          </w:r>
          <w:r w:rsidR="00B80AA7" w:rsidRPr="00C569E5">
            <w:rPr>
              <w:rFonts w:ascii="Calibri" w:hAnsi="Calibri" w:cs="Calibri"/>
              <w:sz w:val="24"/>
              <w:szCs w:val="24"/>
            </w:rPr>
            <w:t xml:space="preserve">You 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>should also describe in more detail the</w:t>
          </w:r>
          <w:r w:rsidR="00B80AA7" w:rsidRPr="00C569E5">
            <w:rPr>
              <w:rFonts w:ascii="Calibri" w:hAnsi="Calibri" w:cs="Calibri"/>
              <w:sz w:val="24"/>
              <w:szCs w:val="24"/>
            </w:rPr>
            <w:t xml:space="preserve"> infrastructure to be provided</w:t>
          </w:r>
          <w:r w:rsidR="00E600C9" w:rsidRPr="00C569E5">
            <w:rPr>
              <w:rFonts w:ascii="Calibri" w:hAnsi="Calibri" w:cs="Calibri"/>
              <w:sz w:val="24"/>
              <w:szCs w:val="24"/>
            </w:rPr>
            <w:t xml:space="preserve">, how it will be produced or supplied, pricing, and if there is an upgrade or extension for it in the future. </w:t>
          </w:r>
        </w:p>
      </w:sdtContent>
    </w:sdt>
    <w:p w14:paraId="1EDF0E61" w14:textId="77777777" w:rsidR="00C569E5" w:rsidRPr="00C569E5" w:rsidRDefault="00C569E5" w:rsidP="00C569E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A7CC004" w14:textId="0C94877B" w:rsidR="00E600C9" w:rsidRPr="00C569E5" w:rsidRDefault="00B80AA7" w:rsidP="00E600C9">
      <w:pPr>
        <w:spacing w:line="240" w:lineRule="auto"/>
        <w:jc w:val="both"/>
        <w:rPr>
          <w:rFonts w:ascii="Calibri" w:hAnsi="Calibri" w:cs="Calibri"/>
          <w:b/>
          <w:bCs/>
          <w:sz w:val="28"/>
        </w:rPr>
      </w:pPr>
      <w:r w:rsidRPr="00C569E5">
        <w:rPr>
          <w:rFonts w:ascii="Calibri" w:hAnsi="Calibri" w:cs="Calibri"/>
          <w:b/>
          <w:bCs/>
          <w:sz w:val="28"/>
        </w:rPr>
        <w:t>Community</w:t>
      </w:r>
      <w:r w:rsidR="00C569E5">
        <w:rPr>
          <w:rFonts w:ascii="Calibri" w:hAnsi="Calibri" w:cs="Calibri"/>
          <w:b/>
          <w:bCs/>
          <w:sz w:val="28"/>
        </w:rPr>
        <w:t xml:space="preserve"> and other s</w:t>
      </w:r>
      <w:r w:rsidRPr="00C569E5">
        <w:rPr>
          <w:rFonts w:ascii="Calibri" w:hAnsi="Calibri" w:cs="Calibri"/>
          <w:b/>
          <w:bCs/>
          <w:sz w:val="28"/>
        </w:rPr>
        <w:t>upport</w:t>
      </w:r>
    </w:p>
    <w:p w14:paraId="5488CCDD" w14:textId="75BD9088" w:rsidR="00E600C9" w:rsidRDefault="00E600C9" w:rsidP="001669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9E5">
        <w:rPr>
          <w:rFonts w:ascii="Calibri" w:hAnsi="Calibri" w:cs="Calibri"/>
          <w:sz w:val="24"/>
          <w:szCs w:val="24"/>
        </w:rPr>
        <w:t>Th</w:t>
      </w:r>
      <w:r w:rsidR="00B80AA7" w:rsidRPr="00C569E5">
        <w:rPr>
          <w:rFonts w:ascii="Calibri" w:hAnsi="Calibri" w:cs="Calibri"/>
          <w:sz w:val="24"/>
          <w:szCs w:val="24"/>
        </w:rPr>
        <w:t>is</w:t>
      </w:r>
      <w:r w:rsidRPr="00C569E5">
        <w:rPr>
          <w:rFonts w:ascii="Calibri" w:hAnsi="Calibri" w:cs="Calibri"/>
          <w:sz w:val="24"/>
          <w:szCs w:val="24"/>
        </w:rPr>
        <w:t xml:space="preserve"> section provides an overview of</w:t>
      </w:r>
      <w:r w:rsidR="00B80AA7" w:rsidRPr="00C569E5">
        <w:rPr>
          <w:rFonts w:ascii="Calibri" w:hAnsi="Calibri" w:cs="Calibri"/>
          <w:sz w:val="24"/>
          <w:szCs w:val="24"/>
        </w:rPr>
        <w:t xml:space="preserve"> opinion within the community relating to existing infrastructure provision and what you are proposing</w:t>
      </w:r>
      <w:r w:rsidRPr="00C569E5">
        <w:rPr>
          <w:rFonts w:ascii="Calibri" w:hAnsi="Calibri" w:cs="Calibri"/>
          <w:sz w:val="24"/>
          <w:szCs w:val="24"/>
        </w:rPr>
        <w:t xml:space="preserve">. </w:t>
      </w:r>
      <w:r w:rsidR="00B80AA7" w:rsidRPr="00C569E5">
        <w:rPr>
          <w:rFonts w:ascii="Calibri" w:hAnsi="Calibri" w:cs="Calibri"/>
          <w:sz w:val="24"/>
          <w:szCs w:val="24"/>
        </w:rPr>
        <w:t>Include survey results and refer to consultations and letters of support.</w:t>
      </w:r>
      <w:r w:rsidR="00C569E5" w:rsidRPr="00C569E5">
        <w:rPr>
          <w:rFonts w:ascii="Calibri" w:hAnsi="Calibri" w:cs="Calibri"/>
          <w:sz w:val="24"/>
          <w:szCs w:val="24"/>
        </w:rPr>
        <w:t xml:space="preserve">  What fund raising has there been – are there ongoing crowd funding pages or events?</w:t>
      </w:r>
    </w:p>
    <w:p w14:paraId="045EB941" w14:textId="77777777" w:rsidR="00C569E5" w:rsidRPr="00C569E5" w:rsidRDefault="00C569E5" w:rsidP="001669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CDD2A3E" w14:textId="3062DFCE" w:rsidR="00166960" w:rsidRPr="00C569E5" w:rsidRDefault="00166960" w:rsidP="00166960">
      <w:pPr>
        <w:spacing w:line="240" w:lineRule="auto"/>
        <w:jc w:val="both"/>
        <w:rPr>
          <w:rFonts w:ascii="Calibri" w:hAnsi="Calibri" w:cs="Calibri"/>
          <w:b/>
          <w:bCs/>
          <w:sz w:val="28"/>
        </w:rPr>
      </w:pPr>
      <w:r w:rsidRPr="00C569E5">
        <w:rPr>
          <w:rFonts w:ascii="Calibri" w:hAnsi="Calibri" w:cs="Calibri"/>
          <w:b/>
          <w:bCs/>
          <w:sz w:val="28"/>
        </w:rPr>
        <w:t xml:space="preserve">Financial </w:t>
      </w:r>
      <w:r w:rsidR="00C569E5">
        <w:rPr>
          <w:rFonts w:ascii="Calibri" w:hAnsi="Calibri" w:cs="Calibri"/>
          <w:b/>
          <w:bCs/>
          <w:sz w:val="28"/>
        </w:rPr>
        <w:t>p</w:t>
      </w:r>
      <w:r w:rsidRPr="00C569E5">
        <w:rPr>
          <w:rFonts w:ascii="Calibri" w:hAnsi="Calibri" w:cs="Calibri"/>
          <w:b/>
          <w:bCs/>
          <w:sz w:val="28"/>
        </w:rPr>
        <w:t>lan</w:t>
      </w:r>
    </w:p>
    <w:p w14:paraId="4B04CCA3" w14:textId="77777777" w:rsidR="009A2825" w:rsidRDefault="00166960" w:rsidP="00C569E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9E5">
        <w:rPr>
          <w:rFonts w:ascii="Calibri" w:hAnsi="Calibri" w:cs="Calibri"/>
          <w:sz w:val="24"/>
          <w:szCs w:val="24"/>
        </w:rPr>
        <w:t>This section should say how much CIL you are bidding for</w:t>
      </w:r>
      <w:r w:rsidR="009A2825">
        <w:rPr>
          <w:rFonts w:ascii="Calibri" w:hAnsi="Calibri" w:cs="Calibri"/>
          <w:sz w:val="24"/>
          <w:szCs w:val="24"/>
        </w:rPr>
        <w:t>.  It should include:</w:t>
      </w:r>
    </w:p>
    <w:p w14:paraId="68381BF4" w14:textId="12ECA47F" w:rsidR="009A2825" w:rsidRDefault="009A2825" w:rsidP="009A282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A2825">
        <w:rPr>
          <w:rFonts w:ascii="Calibri" w:hAnsi="Calibri" w:cs="Calibri"/>
          <w:sz w:val="24"/>
          <w:szCs w:val="24"/>
        </w:rPr>
        <w:t>a full breakdown of the</w:t>
      </w:r>
      <w:r>
        <w:rPr>
          <w:rFonts w:ascii="Calibri" w:hAnsi="Calibri" w:cs="Calibri"/>
          <w:sz w:val="24"/>
          <w:szCs w:val="24"/>
        </w:rPr>
        <w:t xml:space="preserve"> estimated</w:t>
      </w:r>
      <w:r w:rsidRPr="009A2825">
        <w:rPr>
          <w:rFonts w:ascii="Calibri" w:hAnsi="Calibri" w:cs="Calibri"/>
          <w:sz w:val="24"/>
          <w:szCs w:val="24"/>
        </w:rPr>
        <w:t xml:space="preserve"> costs including VAT</w:t>
      </w:r>
      <w:r>
        <w:rPr>
          <w:rFonts w:ascii="Calibri" w:hAnsi="Calibri" w:cs="Calibri"/>
          <w:sz w:val="24"/>
          <w:szCs w:val="24"/>
        </w:rPr>
        <w:t xml:space="preserve"> (</w:t>
      </w:r>
      <w:r w:rsidR="00DE4395">
        <w:rPr>
          <w:rFonts w:ascii="Calibri" w:hAnsi="Calibri" w:cs="Calibri"/>
          <w:sz w:val="24"/>
          <w:szCs w:val="24"/>
        </w:rPr>
        <w:t xml:space="preserve">include </w:t>
      </w:r>
      <w:r>
        <w:rPr>
          <w:rFonts w:ascii="Calibri" w:hAnsi="Calibri" w:cs="Calibri"/>
          <w:sz w:val="24"/>
          <w:szCs w:val="24"/>
        </w:rPr>
        <w:t>details of whether you can claim the VAT back)</w:t>
      </w:r>
      <w:r w:rsidR="00166960" w:rsidRPr="009A2825">
        <w:rPr>
          <w:rFonts w:ascii="Calibri" w:hAnsi="Calibri" w:cs="Calibri"/>
          <w:sz w:val="24"/>
          <w:szCs w:val="24"/>
        </w:rPr>
        <w:t xml:space="preserve"> </w:t>
      </w:r>
      <w:r w:rsidR="00DE4395">
        <w:rPr>
          <w:rFonts w:ascii="Calibri" w:hAnsi="Calibri" w:cs="Calibri"/>
          <w:sz w:val="24"/>
          <w:szCs w:val="24"/>
        </w:rPr>
        <w:t>Also provide</w:t>
      </w:r>
      <w:r>
        <w:rPr>
          <w:rFonts w:ascii="Calibri" w:hAnsi="Calibri" w:cs="Calibri"/>
          <w:sz w:val="24"/>
          <w:szCs w:val="24"/>
        </w:rPr>
        <w:t xml:space="preserve"> details of estimates or quantity surveyors reports to support the costings</w:t>
      </w:r>
      <w:r w:rsidR="00C55C03">
        <w:rPr>
          <w:rFonts w:ascii="Calibri" w:hAnsi="Calibri" w:cs="Calibri"/>
          <w:sz w:val="24"/>
          <w:szCs w:val="24"/>
        </w:rPr>
        <w:t xml:space="preserve"> (preferably in </w:t>
      </w:r>
      <w:r w:rsidR="00C453D5">
        <w:rPr>
          <w:rFonts w:ascii="Calibri" w:hAnsi="Calibri" w:cs="Calibri"/>
          <w:sz w:val="24"/>
          <w:szCs w:val="24"/>
        </w:rPr>
        <w:t>t</w:t>
      </w:r>
      <w:r w:rsidR="00C55C03">
        <w:rPr>
          <w:rFonts w:ascii="Calibri" w:hAnsi="Calibri" w:cs="Calibri"/>
          <w:sz w:val="24"/>
          <w:szCs w:val="24"/>
        </w:rPr>
        <w:t>able format</w:t>
      </w:r>
      <w:r w:rsidR="00DE4395">
        <w:rPr>
          <w:rFonts w:ascii="Calibri" w:hAnsi="Calibri" w:cs="Calibri"/>
          <w:sz w:val="24"/>
          <w:szCs w:val="24"/>
        </w:rPr>
        <w:t>).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C55C03" w14:paraId="40BC4256" w14:textId="77777777" w:rsidTr="00C55C03">
        <w:tc>
          <w:tcPr>
            <w:tcW w:w="3116" w:type="dxa"/>
          </w:tcPr>
          <w:p w14:paraId="6B2F1694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822694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0EA428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5C03" w14:paraId="66AB0B3F" w14:textId="77777777" w:rsidTr="00C55C03">
        <w:tc>
          <w:tcPr>
            <w:tcW w:w="3116" w:type="dxa"/>
          </w:tcPr>
          <w:p w14:paraId="1149B2BD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5AB9CD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96CFB4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5C03" w14:paraId="6A6E7F96" w14:textId="77777777" w:rsidTr="00C55C03">
        <w:tc>
          <w:tcPr>
            <w:tcW w:w="3116" w:type="dxa"/>
          </w:tcPr>
          <w:p w14:paraId="4ADB6E71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28B6DF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FC7057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5C03" w14:paraId="7CAE9BFB" w14:textId="77777777" w:rsidTr="00C55C03">
        <w:tc>
          <w:tcPr>
            <w:tcW w:w="3116" w:type="dxa"/>
          </w:tcPr>
          <w:p w14:paraId="2C21905C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ABDE5C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7E2718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484EAA" w14:textId="77777777" w:rsidR="00C55C03" w:rsidRDefault="00C55C03" w:rsidP="00C55C03">
      <w:pPr>
        <w:pStyle w:val="ListParagraph"/>
        <w:spacing w:line="360" w:lineRule="auto"/>
        <w:ind w:left="770"/>
        <w:jc w:val="both"/>
        <w:rPr>
          <w:rFonts w:ascii="Calibri" w:hAnsi="Calibri" w:cs="Calibri"/>
          <w:sz w:val="24"/>
          <w:szCs w:val="24"/>
        </w:rPr>
      </w:pPr>
    </w:p>
    <w:p w14:paraId="7448AD55" w14:textId="72043110" w:rsidR="009A2825" w:rsidRDefault="00C569E5" w:rsidP="009A282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A2825">
        <w:rPr>
          <w:rFonts w:ascii="Calibri" w:hAnsi="Calibri" w:cs="Calibri"/>
          <w:sz w:val="24"/>
          <w:szCs w:val="24"/>
        </w:rPr>
        <w:t xml:space="preserve">a full breakdown </w:t>
      </w:r>
      <w:r w:rsidR="009A2825">
        <w:rPr>
          <w:rFonts w:ascii="Calibri" w:hAnsi="Calibri" w:cs="Calibri"/>
          <w:sz w:val="24"/>
          <w:szCs w:val="24"/>
        </w:rPr>
        <w:t>and details of the</w:t>
      </w:r>
      <w:r w:rsidRPr="009A2825">
        <w:rPr>
          <w:rFonts w:ascii="Calibri" w:hAnsi="Calibri" w:cs="Calibri"/>
          <w:sz w:val="24"/>
          <w:szCs w:val="24"/>
        </w:rPr>
        <w:t xml:space="preserve"> funding </w:t>
      </w:r>
      <w:r w:rsidR="009A2825">
        <w:rPr>
          <w:rFonts w:ascii="Calibri" w:hAnsi="Calibri" w:cs="Calibri"/>
          <w:sz w:val="24"/>
          <w:szCs w:val="24"/>
        </w:rPr>
        <w:t xml:space="preserve">sources secured/unsecured </w:t>
      </w:r>
      <w:r w:rsidRPr="009A2825">
        <w:rPr>
          <w:rFonts w:ascii="Calibri" w:hAnsi="Calibri" w:cs="Calibri"/>
          <w:sz w:val="24"/>
          <w:szCs w:val="24"/>
        </w:rPr>
        <w:t>with details of the timescales for the funding</w:t>
      </w:r>
      <w:r w:rsidR="00166960" w:rsidRPr="009A2825">
        <w:rPr>
          <w:rFonts w:ascii="Calibri" w:hAnsi="Calibri" w:cs="Calibri"/>
          <w:sz w:val="24"/>
          <w:szCs w:val="24"/>
        </w:rPr>
        <w:t xml:space="preserve">. </w:t>
      </w:r>
      <w:r w:rsidR="00C55C03">
        <w:rPr>
          <w:rFonts w:ascii="Calibri" w:hAnsi="Calibri" w:cs="Calibri"/>
          <w:sz w:val="24"/>
          <w:szCs w:val="24"/>
        </w:rPr>
        <w:t>(preferably in table format)</w:t>
      </w:r>
      <w:r w:rsidR="00DE4395">
        <w:rPr>
          <w:rFonts w:ascii="Calibri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C55C03" w14:paraId="57AE787F" w14:textId="77777777" w:rsidTr="00C55C03">
        <w:tc>
          <w:tcPr>
            <w:tcW w:w="3116" w:type="dxa"/>
          </w:tcPr>
          <w:p w14:paraId="6A418F55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24934E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3418F6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5C03" w14:paraId="1383BDBA" w14:textId="77777777" w:rsidTr="00C55C03">
        <w:tc>
          <w:tcPr>
            <w:tcW w:w="3116" w:type="dxa"/>
          </w:tcPr>
          <w:p w14:paraId="5B5185E3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8A48ED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1CA8C8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5C03" w14:paraId="21FFBBB0" w14:textId="77777777" w:rsidTr="00C55C03">
        <w:tc>
          <w:tcPr>
            <w:tcW w:w="3116" w:type="dxa"/>
          </w:tcPr>
          <w:p w14:paraId="40123D78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CD0794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A86A38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5C03" w14:paraId="402383CD" w14:textId="77777777" w:rsidTr="00C55C03">
        <w:tc>
          <w:tcPr>
            <w:tcW w:w="3116" w:type="dxa"/>
          </w:tcPr>
          <w:p w14:paraId="6AD02481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155356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2AE86E" w14:textId="77777777" w:rsidR="00C55C03" w:rsidRDefault="00C55C03" w:rsidP="00C55C03">
            <w:pPr>
              <w:pStyle w:val="ListParagraph"/>
              <w:spacing w:line="360" w:lineRule="auto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17B31E" w14:textId="77777777" w:rsidR="00C55C03" w:rsidRDefault="00C55C03" w:rsidP="00C55C03">
      <w:pPr>
        <w:pStyle w:val="ListParagraph"/>
        <w:spacing w:line="360" w:lineRule="auto"/>
        <w:ind w:left="770"/>
        <w:jc w:val="both"/>
        <w:rPr>
          <w:rFonts w:ascii="Calibri" w:hAnsi="Calibri" w:cs="Calibri"/>
          <w:sz w:val="24"/>
          <w:szCs w:val="24"/>
        </w:rPr>
      </w:pPr>
    </w:p>
    <w:p w14:paraId="19475939" w14:textId="63D272A6" w:rsidR="00C569E5" w:rsidRPr="009A2825" w:rsidRDefault="009A2825" w:rsidP="005B0C6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libri" w:hAnsi="Calibri" w:cs="Calibri"/>
          <w:b/>
          <w:bCs/>
          <w:sz w:val="28"/>
        </w:rPr>
      </w:pPr>
      <w:r w:rsidRPr="009A2825">
        <w:rPr>
          <w:rFonts w:ascii="Calibri" w:hAnsi="Calibri" w:cs="Calibri"/>
          <w:sz w:val="24"/>
          <w:szCs w:val="24"/>
        </w:rPr>
        <w:t xml:space="preserve">Details of </w:t>
      </w:r>
      <w:r w:rsidR="00166960" w:rsidRPr="009A2825">
        <w:rPr>
          <w:rFonts w:ascii="Calibri" w:hAnsi="Calibri" w:cs="Calibri"/>
          <w:sz w:val="24"/>
          <w:szCs w:val="24"/>
        </w:rPr>
        <w:t xml:space="preserve">estimated </w:t>
      </w:r>
      <w:r w:rsidRPr="009A2825">
        <w:rPr>
          <w:rFonts w:ascii="Calibri" w:hAnsi="Calibri" w:cs="Calibri"/>
          <w:sz w:val="24"/>
          <w:szCs w:val="24"/>
        </w:rPr>
        <w:t xml:space="preserve">annual running </w:t>
      </w:r>
      <w:r w:rsidR="00C569E5" w:rsidRPr="009A2825">
        <w:rPr>
          <w:rFonts w:ascii="Calibri" w:hAnsi="Calibri" w:cs="Calibri"/>
          <w:sz w:val="24"/>
          <w:szCs w:val="24"/>
        </w:rPr>
        <w:t>co</w:t>
      </w:r>
      <w:r w:rsidR="00166960" w:rsidRPr="009A2825">
        <w:rPr>
          <w:rFonts w:ascii="Calibri" w:hAnsi="Calibri" w:cs="Calibri"/>
          <w:sz w:val="24"/>
          <w:szCs w:val="24"/>
        </w:rPr>
        <w:t xml:space="preserve">sts and any revenue the infrastructure provision is anticipated to </w:t>
      </w:r>
      <w:r w:rsidR="00C569E5" w:rsidRPr="009A2825">
        <w:rPr>
          <w:rFonts w:ascii="Calibri" w:hAnsi="Calibri" w:cs="Calibri"/>
          <w:sz w:val="24"/>
          <w:szCs w:val="24"/>
        </w:rPr>
        <w:t>receive once fully operational</w:t>
      </w:r>
      <w:r w:rsidR="00166960" w:rsidRPr="009A2825">
        <w:rPr>
          <w:rFonts w:ascii="Calibri" w:hAnsi="Calibri" w:cs="Calibri"/>
          <w:sz w:val="24"/>
          <w:szCs w:val="24"/>
        </w:rPr>
        <w:t xml:space="preserve">. </w:t>
      </w:r>
      <w:r w:rsidR="00C569E5" w:rsidRPr="009A2825">
        <w:rPr>
          <w:rFonts w:ascii="Calibri" w:hAnsi="Calibri" w:cs="Calibri"/>
          <w:sz w:val="24"/>
          <w:szCs w:val="24"/>
        </w:rPr>
        <w:t xml:space="preserve"> </w:t>
      </w:r>
    </w:p>
    <w:p w14:paraId="007E7902" w14:textId="77777777" w:rsidR="009A2825" w:rsidRPr="009A2825" w:rsidRDefault="009A2825" w:rsidP="009A2825">
      <w:pPr>
        <w:pStyle w:val="ListParagraph"/>
        <w:spacing w:line="240" w:lineRule="auto"/>
        <w:ind w:left="770"/>
        <w:jc w:val="both"/>
        <w:rPr>
          <w:rFonts w:ascii="Calibri" w:hAnsi="Calibri" w:cs="Calibri"/>
          <w:b/>
          <w:bCs/>
          <w:sz w:val="28"/>
        </w:rPr>
      </w:pPr>
    </w:p>
    <w:p w14:paraId="40CD43C5" w14:textId="77777777" w:rsidR="00C55C03" w:rsidRDefault="00C55C03" w:rsidP="00C569E5">
      <w:pPr>
        <w:spacing w:line="240" w:lineRule="auto"/>
        <w:jc w:val="both"/>
        <w:rPr>
          <w:rFonts w:ascii="Calibri" w:hAnsi="Calibri" w:cs="Calibri"/>
          <w:b/>
          <w:bCs/>
          <w:sz w:val="28"/>
        </w:rPr>
      </w:pPr>
    </w:p>
    <w:p w14:paraId="2E01B105" w14:textId="77777777" w:rsidR="00C55C03" w:rsidRDefault="00C55C03" w:rsidP="00C569E5">
      <w:pPr>
        <w:spacing w:line="240" w:lineRule="auto"/>
        <w:jc w:val="both"/>
        <w:rPr>
          <w:rFonts w:ascii="Calibri" w:hAnsi="Calibri" w:cs="Calibri"/>
          <w:b/>
          <w:bCs/>
          <w:sz w:val="28"/>
        </w:rPr>
      </w:pPr>
    </w:p>
    <w:p w14:paraId="3D54E98A" w14:textId="1DADC23F" w:rsidR="00C569E5" w:rsidRPr="00C569E5" w:rsidRDefault="00C569E5" w:rsidP="00C569E5">
      <w:pPr>
        <w:spacing w:line="240" w:lineRule="auto"/>
        <w:jc w:val="both"/>
        <w:rPr>
          <w:rFonts w:ascii="Calibri" w:hAnsi="Calibri" w:cs="Calibri"/>
          <w:b/>
          <w:bCs/>
          <w:sz w:val="28"/>
        </w:rPr>
      </w:pPr>
      <w:r w:rsidRPr="00C569E5">
        <w:rPr>
          <w:rFonts w:ascii="Calibri" w:hAnsi="Calibri" w:cs="Calibri"/>
          <w:b/>
          <w:bCs/>
          <w:sz w:val="28"/>
        </w:rPr>
        <w:t>Delivery of the project</w:t>
      </w:r>
    </w:p>
    <w:p w14:paraId="1B2C255B" w14:textId="623D9DC5" w:rsidR="00C55C03" w:rsidRDefault="00C569E5" w:rsidP="00C569E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9E5">
        <w:rPr>
          <w:rFonts w:ascii="Calibri" w:hAnsi="Calibri" w:cs="Calibri"/>
          <w:sz w:val="24"/>
          <w:szCs w:val="24"/>
        </w:rPr>
        <w:t>Who is the lead agency?  What are the stages of the project, the key milestones and proposed dates for delivery</w:t>
      </w:r>
      <w:r w:rsidR="00DE4395">
        <w:rPr>
          <w:rFonts w:ascii="Calibri" w:hAnsi="Calibri" w:cs="Calibri"/>
          <w:sz w:val="24"/>
          <w:szCs w:val="24"/>
        </w:rPr>
        <w:t>?</w:t>
      </w:r>
      <w:r w:rsidRPr="00C569E5">
        <w:rPr>
          <w:rFonts w:ascii="Calibri" w:hAnsi="Calibri" w:cs="Calibri"/>
          <w:sz w:val="24"/>
          <w:szCs w:val="24"/>
        </w:rPr>
        <w:t xml:space="preserve">  What kind of contingency is there? </w:t>
      </w:r>
      <w:r w:rsidR="00C55C03">
        <w:rPr>
          <w:rFonts w:ascii="Calibri" w:hAnsi="Calibri" w:cs="Calibri"/>
          <w:sz w:val="24"/>
          <w:szCs w:val="24"/>
        </w:rPr>
        <w:t xml:space="preserve">Has a contractor been appointed?  What were/are the considerations for appointing the contractor? How will a contractor be selected if not yet appointed? </w:t>
      </w:r>
      <w:r w:rsidRPr="00C569E5">
        <w:rPr>
          <w:rFonts w:ascii="Calibri" w:hAnsi="Calibri" w:cs="Calibri"/>
          <w:sz w:val="24"/>
          <w:szCs w:val="24"/>
        </w:rPr>
        <w:t xml:space="preserve"> </w:t>
      </w:r>
    </w:p>
    <w:p w14:paraId="2ECF474E" w14:textId="60EF4D4E" w:rsidR="00C55C03" w:rsidRDefault="00C55C03" w:rsidP="00C569E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6FD2715" w14:textId="09F72515" w:rsidR="00C55C03" w:rsidRPr="00C55C03" w:rsidRDefault="00C55C03" w:rsidP="00C55C03">
      <w:pPr>
        <w:spacing w:line="240" w:lineRule="auto"/>
        <w:jc w:val="both"/>
        <w:rPr>
          <w:rFonts w:ascii="Calibri" w:hAnsi="Calibri" w:cs="Calibri"/>
          <w:b/>
          <w:bCs/>
          <w:sz w:val="28"/>
        </w:rPr>
      </w:pPr>
      <w:r w:rsidRPr="00C55C03">
        <w:rPr>
          <w:rFonts w:ascii="Calibri" w:hAnsi="Calibri" w:cs="Calibri"/>
          <w:b/>
          <w:bCs/>
          <w:sz w:val="28"/>
        </w:rPr>
        <w:t xml:space="preserve">Risk </w:t>
      </w:r>
      <w:r w:rsidR="00460885">
        <w:rPr>
          <w:rFonts w:ascii="Calibri" w:hAnsi="Calibri" w:cs="Calibri"/>
          <w:b/>
          <w:bCs/>
          <w:sz w:val="28"/>
        </w:rPr>
        <w:t>m</w:t>
      </w:r>
      <w:r w:rsidRPr="00C55C03">
        <w:rPr>
          <w:rFonts w:ascii="Calibri" w:hAnsi="Calibri" w:cs="Calibri"/>
          <w:b/>
          <w:bCs/>
          <w:sz w:val="28"/>
        </w:rPr>
        <w:t>anagement</w:t>
      </w:r>
    </w:p>
    <w:p w14:paraId="2B31AF97" w14:textId="3F085E34" w:rsidR="00C3101D" w:rsidRDefault="00C569E5" w:rsidP="00C569E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are the risks to delivery of the project?</w:t>
      </w:r>
      <w:r w:rsidR="00C55C03">
        <w:rPr>
          <w:rFonts w:ascii="Calibri" w:hAnsi="Calibri" w:cs="Calibri"/>
          <w:sz w:val="24"/>
          <w:szCs w:val="24"/>
        </w:rPr>
        <w:t xml:space="preserve">   How will these be managed and who is responsible for any mitigation actions? (</w:t>
      </w:r>
      <w:r w:rsidR="00AA4E06">
        <w:rPr>
          <w:rFonts w:ascii="Calibri" w:hAnsi="Calibri" w:cs="Calibri"/>
          <w:sz w:val="24"/>
          <w:szCs w:val="24"/>
        </w:rPr>
        <w:t>A</w:t>
      </w:r>
      <w:r w:rsidR="00C55C03">
        <w:rPr>
          <w:rFonts w:ascii="Calibri" w:hAnsi="Calibri" w:cs="Calibri"/>
          <w:sz w:val="24"/>
          <w:szCs w:val="24"/>
        </w:rPr>
        <w:t xml:space="preserve"> table of the risks may be useful</w:t>
      </w:r>
      <w:r w:rsidR="00AA4E06">
        <w:rPr>
          <w:rFonts w:ascii="Calibri" w:hAnsi="Calibri" w:cs="Calibri"/>
          <w:sz w:val="24"/>
          <w:szCs w:val="24"/>
        </w:rPr>
        <w:t>.</w:t>
      </w:r>
      <w:r w:rsidR="00C55C03">
        <w:rPr>
          <w:rFonts w:ascii="Calibri" w:hAnsi="Calibri" w:cs="Calibri"/>
          <w:sz w:val="24"/>
          <w:szCs w:val="24"/>
        </w:rPr>
        <w:t>)</w:t>
      </w:r>
      <w:r w:rsidR="00AA4E06">
        <w:rPr>
          <w:rFonts w:ascii="Calibri" w:hAnsi="Calibri" w:cs="Calibri"/>
          <w:sz w:val="24"/>
          <w:szCs w:val="24"/>
        </w:rPr>
        <w:t xml:space="preserve"> </w:t>
      </w:r>
      <w:r w:rsidR="00C55C03">
        <w:rPr>
          <w:rFonts w:ascii="Calibri" w:hAnsi="Calibri" w:cs="Calibri"/>
          <w:sz w:val="24"/>
          <w:szCs w:val="24"/>
        </w:rPr>
        <w:t xml:space="preserve"> You should also provide details of how often risks will be reviewed and updated.</w:t>
      </w:r>
    </w:p>
    <w:p w14:paraId="7C227F5B" w14:textId="77777777" w:rsidR="00C569E5" w:rsidRPr="00C569E5" w:rsidRDefault="00C569E5" w:rsidP="00C569E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D48D281" w14:textId="55408626" w:rsidR="00166960" w:rsidRPr="00C569E5" w:rsidRDefault="00166960" w:rsidP="00166960">
      <w:pPr>
        <w:spacing w:line="240" w:lineRule="auto"/>
        <w:jc w:val="both"/>
        <w:rPr>
          <w:rFonts w:ascii="Calibri" w:hAnsi="Calibri" w:cs="Calibri"/>
          <w:b/>
          <w:bCs/>
          <w:sz w:val="28"/>
        </w:rPr>
      </w:pPr>
      <w:r w:rsidRPr="00C569E5">
        <w:rPr>
          <w:rFonts w:ascii="Calibri" w:hAnsi="Calibri" w:cs="Calibri"/>
          <w:b/>
          <w:bCs/>
          <w:sz w:val="28"/>
        </w:rPr>
        <w:lastRenderedPageBreak/>
        <w:t xml:space="preserve">Operating </w:t>
      </w:r>
      <w:r w:rsidR="00C569E5">
        <w:rPr>
          <w:rFonts w:ascii="Calibri" w:hAnsi="Calibri" w:cs="Calibri"/>
          <w:b/>
          <w:bCs/>
          <w:sz w:val="28"/>
        </w:rPr>
        <w:t>p</w:t>
      </w:r>
      <w:r w:rsidRPr="00C569E5">
        <w:rPr>
          <w:rFonts w:ascii="Calibri" w:hAnsi="Calibri" w:cs="Calibri"/>
          <w:b/>
          <w:bCs/>
          <w:sz w:val="28"/>
        </w:rPr>
        <w:t>lan</w:t>
      </w:r>
    </w:p>
    <w:p w14:paraId="7F9B2470" w14:textId="10E5741E" w:rsidR="00421F9B" w:rsidRPr="00C569E5" w:rsidRDefault="00166960" w:rsidP="00C569E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569E5">
        <w:rPr>
          <w:rFonts w:ascii="Calibri" w:hAnsi="Calibri" w:cs="Calibri"/>
          <w:sz w:val="24"/>
          <w:szCs w:val="24"/>
        </w:rPr>
        <w:t>You need to outline how you currently and/or will continue to develop and maintain the infrastructure to be provided. This will include budgeting</w:t>
      </w:r>
      <w:r w:rsidR="00C55C03">
        <w:rPr>
          <w:rFonts w:ascii="Calibri" w:hAnsi="Calibri" w:cs="Calibri"/>
          <w:sz w:val="24"/>
          <w:szCs w:val="24"/>
        </w:rPr>
        <w:t>, pricing strategies (where relevant)</w:t>
      </w:r>
      <w:r w:rsidRPr="00C569E5">
        <w:rPr>
          <w:rFonts w:ascii="Calibri" w:hAnsi="Calibri" w:cs="Calibri"/>
          <w:sz w:val="24"/>
          <w:szCs w:val="24"/>
        </w:rPr>
        <w:t xml:space="preserve"> and plans for future maintenance.  What are the envisioned phases for future growth and the capabilities that need to be in place to </w:t>
      </w:r>
      <w:r w:rsidR="00483940" w:rsidRPr="00C569E5">
        <w:rPr>
          <w:rFonts w:ascii="Calibri" w:hAnsi="Calibri" w:cs="Calibri"/>
          <w:sz w:val="24"/>
          <w:szCs w:val="24"/>
        </w:rPr>
        <w:t>reali</w:t>
      </w:r>
      <w:r w:rsidR="00483940">
        <w:rPr>
          <w:rFonts w:ascii="Calibri" w:hAnsi="Calibri" w:cs="Calibri"/>
          <w:sz w:val="24"/>
          <w:szCs w:val="24"/>
        </w:rPr>
        <w:t>z</w:t>
      </w:r>
      <w:r w:rsidR="00483940" w:rsidRPr="00C569E5">
        <w:rPr>
          <w:rFonts w:ascii="Calibri" w:hAnsi="Calibri" w:cs="Calibri"/>
          <w:sz w:val="24"/>
          <w:szCs w:val="24"/>
        </w:rPr>
        <w:t>e</w:t>
      </w:r>
      <w:r w:rsidRPr="00C569E5">
        <w:rPr>
          <w:rFonts w:ascii="Calibri" w:hAnsi="Calibri" w:cs="Calibri"/>
          <w:sz w:val="24"/>
          <w:szCs w:val="24"/>
        </w:rPr>
        <w:t xml:space="preserve"> growth</w:t>
      </w:r>
      <w:r w:rsidR="009A2825">
        <w:rPr>
          <w:rFonts w:ascii="Calibri" w:hAnsi="Calibri" w:cs="Calibri"/>
          <w:sz w:val="24"/>
          <w:szCs w:val="24"/>
        </w:rPr>
        <w:t xml:space="preserve"> or improvement</w:t>
      </w:r>
      <w:r w:rsidRPr="00C569E5">
        <w:rPr>
          <w:rFonts w:ascii="Calibri" w:hAnsi="Calibri" w:cs="Calibri"/>
          <w:sz w:val="24"/>
          <w:szCs w:val="24"/>
        </w:rPr>
        <w:t>?</w:t>
      </w:r>
    </w:p>
    <w:sectPr w:rsidR="00421F9B" w:rsidRPr="00C569E5" w:rsidSect="0062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7081E" w14:textId="77777777" w:rsidR="009D7819" w:rsidRDefault="009D7819" w:rsidP="008F1194">
      <w:pPr>
        <w:spacing w:after="0" w:line="240" w:lineRule="auto"/>
      </w:pPr>
      <w:r>
        <w:separator/>
      </w:r>
    </w:p>
  </w:endnote>
  <w:endnote w:type="continuationSeparator" w:id="0">
    <w:p w14:paraId="6C777F2C" w14:textId="77777777" w:rsidR="009D7819" w:rsidRDefault="009D7819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C181" w14:textId="77777777" w:rsidR="003D54EB" w:rsidRDefault="003D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28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5F0E9" w14:textId="5801B3C6" w:rsidR="009D7819" w:rsidRDefault="00C3101D" w:rsidP="00C3101D">
        <w:pPr>
          <w:pStyle w:val="Footer"/>
        </w:pPr>
        <w:r>
          <w:tab/>
        </w:r>
        <w:r w:rsidR="009D7819">
          <w:fldChar w:fldCharType="begin"/>
        </w:r>
        <w:r w:rsidR="009D7819">
          <w:instrText xml:space="preserve"> PAGE   \* MERGEFORMAT </w:instrText>
        </w:r>
        <w:r w:rsidR="009D7819">
          <w:fldChar w:fldCharType="separate"/>
        </w:r>
        <w:r w:rsidR="009D7819">
          <w:rPr>
            <w:noProof/>
          </w:rPr>
          <w:t>16</w:t>
        </w:r>
        <w:r w:rsidR="009D7819">
          <w:rPr>
            <w:noProof/>
          </w:rPr>
          <w:fldChar w:fldCharType="end"/>
        </w:r>
      </w:p>
    </w:sdtContent>
  </w:sdt>
  <w:p w14:paraId="7A87D157" w14:textId="77777777" w:rsidR="009D7819" w:rsidRDefault="009D7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15F2" w14:textId="77777777" w:rsidR="003D54EB" w:rsidRDefault="003D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898AA" w14:textId="77777777" w:rsidR="009D7819" w:rsidRDefault="009D7819" w:rsidP="008F1194">
      <w:pPr>
        <w:spacing w:after="0" w:line="240" w:lineRule="auto"/>
      </w:pPr>
      <w:r>
        <w:separator/>
      </w:r>
    </w:p>
  </w:footnote>
  <w:footnote w:type="continuationSeparator" w:id="0">
    <w:p w14:paraId="6ABBA1BE" w14:textId="77777777" w:rsidR="009D7819" w:rsidRDefault="009D7819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9373" w14:textId="77777777" w:rsidR="003D54EB" w:rsidRDefault="003D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EF8A" w14:textId="77777777" w:rsidR="003D54EB" w:rsidRDefault="003D5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A7BC" w14:textId="77777777" w:rsidR="003D54EB" w:rsidRDefault="003D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3D15"/>
    <w:multiLevelType w:val="hybridMultilevel"/>
    <w:tmpl w:val="B6B8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B2829"/>
    <w:multiLevelType w:val="hybridMultilevel"/>
    <w:tmpl w:val="F0C2DA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68A5B76"/>
    <w:multiLevelType w:val="hybridMultilevel"/>
    <w:tmpl w:val="FB72DF68"/>
    <w:lvl w:ilvl="0" w:tplc="4D344304">
      <w:start w:val="1"/>
      <w:numFmt w:val="bullet"/>
      <w:lvlText w:val="o"/>
      <w:lvlJc w:val="center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15"/>
  </w:num>
  <w:num w:numId="9">
    <w:abstractNumId w:val="18"/>
  </w:num>
  <w:num w:numId="10">
    <w:abstractNumId w:val="17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11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19"/>
    <w:rsid w:val="000048CB"/>
    <w:rsid w:val="00051DFE"/>
    <w:rsid w:val="000A7CCA"/>
    <w:rsid w:val="000F6C90"/>
    <w:rsid w:val="0014729A"/>
    <w:rsid w:val="00166960"/>
    <w:rsid w:val="00174F40"/>
    <w:rsid w:val="00191D63"/>
    <w:rsid w:val="001C4430"/>
    <w:rsid w:val="001D55DE"/>
    <w:rsid w:val="001D5B2D"/>
    <w:rsid w:val="00241A86"/>
    <w:rsid w:val="002725C2"/>
    <w:rsid w:val="00277281"/>
    <w:rsid w:val="00311990"/>
    <w:rsid w:val="00350112"/>
    <w:rsid w:val="003547AC"/>
    <w:rsid w:val="003817E0"/>
    <w:rsid w:val="003D54EB"/>
    <w:rsid w:val="00404562"/>
    <w:rsid w:val="0040464F"/>
    <w:rsid w:val="00421F9B"/>
    <w:rsid w:val="00435F2E"/>
    <w:rsid w:val="00450BBB"/>
    <w:rsid w:val="0045373C"/>
    <w:rsid w:val="00460885"/>
    <w:rsid w:val="00483940"/>
    <w:rsid w:val="004C32B5"/>
    <w:rsid w:val="00513443"/>
    <w:rsid w:val="00535B50"/>
    <w:rsid w:val="005426A5"/>
    <w:rsid w:val="00623E77"/>
    <w:rsid w:val="00631541"/>
    <w:rsid w:val="006B2F2B"/>
    <w:rsid w:val="007A4B7E"/>
    <w:rsid w:val="007C08EC"/>
    <w:rsid w:val="00852BBD"/>
    <w:rsid w:val="008B0B21"/>
    <w:rsid w:val="008B4E98"/>
    <w:rsid w:val="008E5632"/>
    <w:rsid w:val="008F1194"/>
    <w:rsid w:val="009358CF"/>
    <w:rsid w:val="00935DD1"/>
    <w:rsid w:val="00974A50"/>
    <w:rsid w:val="009775A0"/>
    <w:rsid w:val="009A2825"/>
    <w:rsid w:val="009D7819"/>
    <w:rsid w:val="00A05DAF"/>
    <w:rsid w:val="00A074D0"/>
    <w:rsid w:val="00A41FE6"/>
    <w:rsid w:val="00A43F3A"/>
    <w:rsid w:val="00A51B8E"/>
    <w:rsid w:val="00A95895"/>
    <w:rsid w:val="00AA4E06"/>
    <w:rsid w:val="00AD2BD5"/>
    <w:rsid w:val="00B04624"/>
    <w:rsid w:val="00B80AA7"/>
    <w:rsid w:val="00C3101D"/>
    <w:rsid w:val="00C453D5"/>
    <w:rsid w:val="00C46E3A"/>
    <w:rsid w:val="00C55C03"/>
    <w:rsid w:val="00C569E5"/>
    <w:rsid w:val="00C6251A"/>
    <w:rsid w:val="00CD2146"/>
    <w:rsid w:val="00CE03B5"/>
    <w:rsid w:val="00D30F4A"/>
    <w:rsid w:val="00D5153F"/>
    <w:rsid w:val="00D71C9E"/>
    <w:rsid w:val="00DA7DF6"/>
    <w:rsid w:val="00DB0593"/>
    <w:rsid w:val="00DE4395"/>
    <w:rsid w:val="00E25BC6"/>
    <w:rsid w:val="00E600C9"/>
    <w:rsid w:val="00E93E8F"/>
    <w:rsid w:val="00EA5F84"/>
    <w:rsid w:val="00EC36F5"/>
    <w:rsid w:val="00F823AD"/>
    <w:rsid w:val="00F82AF2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447B2D"/>
  <w15:chartTrackingRefBased/>
  <w15:docId w15:val="{9EFF8F51-6690-44B1-816B-AF8F3D8C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ta\AppData\Roaming\Microsoft\Templates\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110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Firth</dc:creator>
  <cp:keywords/>
  <dc:description/>
  <cp:lastModifiedBy>Benjamin Fox</cp:lastModifiedBy>
  <cp:revision>9</cp:revision>
  <dcterms:created xsi:type="dcterms:W3CDTF">2019-10-11T08:08:00Z</dcterms:created>
  <dcterms:modified xsi:type="dcterms:W3CDTF">2020-01-13T10:55:00Z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2018-01-11T00:27:45.0188577Z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